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Przede wszystkim tym, za kogo się podaję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Kim ty jesteś? I odpowiedział im Jezus: Tym, kim wam od początku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Któżeś ty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z początku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Któżeś ty jest? Rzekł im Jezus: Początek, który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Kimże ty jesteś? Odpowiedział im Jezus: Przede wszystkim po cóż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pytali go: Kimże Ty jesteś?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Ja w ogóle mówię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Go: Kto Ty jesteś? Jezus odpowiedział: A o czym wam mówię od początku?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„Kim Ty jesteś?”. Jezus odrzekł: „Dlaczego w ogóle z wami rozmawiam?.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„Kim Ty jesteś?” 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„Według zasady tym, co właśnie wam 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Ty ktożeś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co i z początku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Kimże Ty jesteś? Jezus im powiedział: - Jestem tym, o którym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вони запитали його: Хто ти?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початок, що й кажу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Ty kto jakościowo jesteś? Rzekł im Iesus(:) ten wiadomy prapoczątek (:) Które coś i gadam wam(,)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Kim ty jesteś? A Jezus im powiedział: Ktoś pierwszeństwa; oraz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powiedzieli do Niego: "Ty? Kimże ty jesteś?". Jeszua odrzekł: "Mówiłem wam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zatem do niego: ”Kim jesteś?” Jezus im rzekł: ”Po cóż ja w ogóle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kim jesteś?—pytali. —Po co Ja jeszcze z wami rozmawiam?!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2024-05-01T11:48:43Z</dcterms:modified>
</cp:coreProperties>
</file>