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7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zrozumieli,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zrozumieli, że Ojcem swoim Boga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nie pojęli, że im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jednak tego, że im o Ojcu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zrozumiano jednak,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zrozumieli, że mówi im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nie rozumieli, że mówi o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poznali, że mówi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збагнули вони, що то він говорив їм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rozeznali że wiadomego ojca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poznali, że to im Ojciec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rozumieli, że mówi do nich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pojęli,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nadal nie rozumieli, że mówił o swoim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2024-05-01T05:35:46Z</dcterms:modified>
</cp:coreProperties>
</file>