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6"/>
        <w:gridCol w:w="4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Posyłający Mnie ze Mną jest. Nie opuścił Mnie samego, gdyż Ja ― podobające się Jemu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który posłał Mnie ze Mną jest nie zostawił Mnie samego Ojciec gdyż Ja podobające się Mu czynię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nie zostawił Mnie samego,* gdyż Ja zawsze czynię to, co się Jemu podoba.**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posłał) mnie, ze mną jest. Nie opuścił mnie samego, bo ja podobające się 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który posłał Mnie ze Mną jest nie zostawił Mnie samego Ojciec gdyż Ja podobające się Mu czynię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Mną. Nie zostawił Mnie samego, gdyż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ten, który mnie posłał, jest ze mną. Ojciec nie zostawił mnie samego, bo ja zawsze czynię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ten, który mię posłał, ze mną jest; nie zostawił mię samego Ojciec; bo co mu się podoba, to ja zawsze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mię posłał, ze mną jest i nie zostawił mię samego, bo ja, co się mu podoba, zawżdy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nie pozostawił Mnie samego, bo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Ten, który mnie posłał, jest ze mną; nie zostawił mnie samego, bo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Mną. Nie zostawił Mnie samego, bo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Mnie posłał, jest ze Mną. Nie pozostawił Mnie samego, ponieważ zawsze czynię to, co się Jemu podoba”.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mnie posłał, jest ze mną. Nie zostawił mnie samego, bo ja zawsze to czynię, co Jemu miłe”.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mnie posłał, jest ze mną; nie opuścił mnie, ponieważ zawsze postępuję zgodnie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Mną. Nie zostawił Mnie samego, bo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Той, хто послав мене, - зі мною; [Батько] не лишив мене самого, бо я завжди роблю те, що йому до вподоби.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który posłał mnie, wspólnie ze mną jakościowo jest; nie puścił od siebie mnie wyłącznie jedynego, że ja te podobające się jemu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Ojciec nie zostawił mnie samego, gdyż ja zawsze robię te rzeczy, które Mu się podobają.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ciągle ze mną. Nie pozostawił mnie samemu sobie, bo zawsze czynię to, co się Jemu podoba".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nie pozostawił mnie samego, ponieważ zawsze czynię to, co się jemu podoba”.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posłał i zawsze jest ze Mną. Nie opuszcza Mnie, bo zawsze robię to, co się Mu podoba.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27:46&lt;/x&gt;; &lt;x&gt;500 16:32&lt;/x&gt;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50:5&lt;/x&gt;; &lt;x&gt;500 4:34&lt;/x&gt;; &lt;x&gt;500 5:30&lt;/x&gt;;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2024-05-01T11:46:33Z</dcterms:modified>
</cp:coreProperties>
</file>