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6"/>
        <w:gridCol w:w="4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Prowadzą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uczeni w Piśmie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Faryzeusze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cudzołóstwie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schwytaną,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postawili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środku,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zaś znawcy Pisma i faryzeusze do Niego kobietę na cudzołóstwie która jest schwytana i postawiwszy ją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znawcy Prawa i faryzeusze przyprowadzili kobietę schwytaną na cudzołóstwie, postawili ją pośrodku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zaś uczeni w piśmie i faryzeusze kobietę na cudzołóstwie przyłapaną, i postawiwszy ją na środku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zaś znawcy Pisma i faryzeusze do Niego kobietę na cudzołóstwie która jest schwytana i postawiwszy ją na środku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2024-05-01T06:52:50Z</dcterms:modified>
</cp:coreProperties>
</file>