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79"/>
        <w:gridCol w:w="2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(gdy mówił), liczni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2024-04-30T22:29:09Z</dcterms:modified>
</cp:coreProperties>
</file>