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Ojca, i wy też czynicie to, co słyszeliście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mego Ojca, a wy też robicie to,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com widział u Ojca mego, powiadam, a wy też to, coście widzieli u ojca waszego,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powiadam, com widział u Ojca, a wy czynicie, coście widzieli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widziałem u mego Ojca, to głoszę; wy czynicie to, co usłyszeliście od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to, co widziałem u Ojca, a wy także czynicie, co słyszeliście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 zobaczyłem u Ojca, mówię. Tak więc i wy, co usłyszeliście od Ojca,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tym, co zobaczyłem u Ojca. Spełniajcie więc wszystko, co usłyszeliście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zobaczyłem u Ojca, głoszę, a wy czynicie, co usłyszeliście od [waszego]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mówię o tym, co widziałem u Ojca, wy zaś robicie to, co słyszeliście od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ujrzałem u Ojca, więc i wy czyńcie, coście usłyszeli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кажу те, що побачив у [мого] Батька; а ви чините те, що чули від [вашого]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 trwale ujrzałem u-przy wiadomym ojcu, gadam, i wy więc które nietrwale usłyszeliście z obok od strony tego wiadomego ojca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przy moim Ojcu, dlatego i wy to czyńcie,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pokazał mi mój Ojciec; wy czynicie to, co nakazał wam wasz ojciec!".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mojego Ojca; wy zaś czynicie to, co słyszeliście od waszego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wiem od mojego Ojca. Wy zaś robicie to, co usłyszeliście od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2024-05-01T03:31:05Z</dcterms:modified>
</cp:coreProperties>
</file>