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74"/>
        <w:gridCol w:w="40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czego ― mowy ― Mojej nie rozumiecie? Bo nie jesteście w stanie sluchać ― słowa ― Mojego.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czego mowy mojej nie znacie gdyż nie możecie słuchać Słowa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nie rozumiecie mojej mowy?* Dlatego, że nie jesteście w stanie słuchać mojego Słowa.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 czego mówienia mojego nie poznajecie? Bo nie możecie słuchać słowa mojego.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Dla- czego mowy mojej nie znacie gdyż nie możecie słuchać Słowa mojego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3:11&lt;/x&gt;; &lt;x&gt;530 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2024-04-30T23:35:58Z</dcterms:modified>
</cp:coreProperties>
</file>