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że ―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ponieważ mówię prawdę,* nie wierzycie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zaś, ponieważ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2024-04-30T22:18:37Z</dcterms:modified>
</cp:coreProperties>
</file>