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Będący z ― Boga ― wypowiedzi ― Boga słucha. Dla tego wy nie słuchacie, gdyż z ― 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 tego wy nie słuchacie że z Boga nie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Bożych; wy dlatego nie słuchacie, że nie jesteście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prawdę mówię, dla czego wy nie wierzycie mi? Będący z Boga słów Boga słucha. Dla tego wy nie słuchacie, bo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dla- tego wy nie słuchacie że z Boga nie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Bożych. Wy nie słuchacie dlatego,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Bożych. Wy dlatego nie słuchacie,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Ktoć z Boga jest, słów Bożych słucha; dlatego wy nie słuchacie, że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Boga jest, słów Bożych słucha. Dlatego wy nie słuchacie,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słów Bożych słucha. Wy dlatego nie słuchacie, że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Boga jest, słów Bożych słucha; wy dlatego nie słuchacie, bo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słów Boga słucha. Wy dlatego nie słuchacie, bo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ten jest posłuszny słowom Bożym. Wy nie jesteście im posłuszni, ponieważ nie jesteście z 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z Boga, słów Boga słucha. Wy dlatego nie słuchacie, że nie jesteście z 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pochodzi od Boga, słucha tego, co mówi Bóg. Wy nie słuchacie, ponieważ nie pochodzicie od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Bożych. Wy dlatego nie słuchacie,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від Бога, той слухає Божі слова; ви ж тому й не слухаєте, що ви не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będący jakościowo z wiadomego boga, wiadome spływające wysłowienia czynów tego boga słucha; przez to właśnie wy nie słuchacie, że z tego boga nie jesteście jakościowo.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 słucha spraw Boga; wy nie słuchacie dlatego, bo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należy do Boga, słucha tego, co mówi Bóg. Wy nie słuchacie dlatego, że nie należycie do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ten słucha wypowiedzi Bożych. Wy dlatego nie słuchacie, że nie jesteście z 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należy do Boga, słucha Jego słów. Wy zaś ich nie słuchacie, bo nie jesteście Jego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2024-05-01T07:00:03Z</dcterms:modified>
</cp:coreProperties>
</file>