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39"/>
        <w:gridCol w:w="44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― Judejczycy i powiedzieli Mu: Nie dobrze mówimy my, że Samarytaninem jesteś Ty i demona masz?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więc Judejczycy i powiedzieli Mu nie dobrze mówimy my że Samarytanin jesteś Ty i demona masz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odpowiedzieli Mu: Czy my nie mamy racji, że jesteś Samarytaninem* i masz demona?**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Judejczycy i powiedzieli mu: (Czy) nie dobrze mówimy my, że Samarytaninem jesteś ty i demona masz?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więc Judejczycy i powiedzieli Mu nie dobrze mówimy my że Samarytanin jesteś Ty i demona masz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10:5&lt;/x&gt;; &lt;x&gt;490 10:33&lt;/x&gt;; &lt;x&gt;500 4:9&lt;/x&gt;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jesteś Samarytaninem, ὅτι Σαμαρίτης εἶ, idiom (?): Jesteś odstępcą. Może chodzić o dwóch Samarytan, Szymona (&lt;x&gt;510 8:14-24&lt;/x&gt;) i Dozyteusza, którzy podawali się za synów Bożych, a mogli być opętani; &lt;x&gt;500 8:48&lt;/x&gt;L.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3:22&lt;/x&gt;; &lt;x&gt;500 7:20&lt;/x&gt;; &lt;x&gt;500 10:20&lt;/x&gt;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2024-05-01T01:19:02Z</dcterms:modified>
</cp:coreProperties>
</file>