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7"/>
        <w:gridCol w:w="4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Prawie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Mojżesz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przykazał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takie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kamienować.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Prawie Mojżesz nam przykazał takie być kamienowanymi Ty więc co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 Prawie nakazał nam takie kamienować.* A Ty co mówisz?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Prawie nam Mojżesz przykazał takie kamienować. Ty więc co mówisz?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Prawie Mojżesz nam przykazał takie być kamienowanymi Ty więc co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 Prawie nakazał nam takie kamienować. A Ty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Mojżesz nakazał nam takie kamienować. A ty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zakonie nam Mojżesz przykazał takie kamionować; a ty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zakonie rozkazał nam Mojżesz takie kamionować. Ty tedy,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Mojżesz nakazał nam takie kamienować. A ty co powiesz?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 zakonie kazał nam takie kamienować. Ty zaś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Mojżesz nakazał nam takie kamienować. Ty natomiast, co powiesz na 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polecił nam w Prawie, aby takie kobiety kamienować. A jakie jest Twoje zdanie?”.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Prawie Mojżesz kazał nam takie kamienować. A Ty co powiesz?”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Mojżesza nakazuje nam takie kamienować. A ty co na to?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nakazał nam w Prawie takie kamienować, a Ty co powiesz?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законі Мойсей наказав нам таких побивати камінням. Що ти на це скажеш?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wiadomym Prawie nam Moyses wkazał takie-to kamienować. Ty więc co powiadasz?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Mojżesz, w Prawie, nakazał nam takie kamienować; a ty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 naszej Torze Mosze nakazał, aby taką kobietę ukamienować. Co ty na to powiesz?".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Mojżesz polecił nam takie kamienować. A ty co powiadasz?”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 swoim Prawie nakazał, aby taką osobę obrzucić kamieniami i zabić. A ty jak nauczasz?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20:10&lt;/x&gt;; &lt;x&gt;50 22:22&lt;/x&gt;; &lt;x&gt;220 31:10-11&lt;/x&gt;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2024-05-01T08:36:05Z</dcterms:modified>
</cp:coreProperties>
</file>