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Teraz jesteśmy pewni, że masz demona. Umarł Abraham i prorocy, a Ty mówisz, że jeśli ktoś zachowa Twoje Słowo,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Teraz wiemy, że masz demona. Abraham umarł i prorocy, a ty mówisz: Jeśli ktoś będzie zachowywał moje słowa, nigdy nie skosztuje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 Żydowie: Terażeśmy poznali, że dyjabelstwo masz, Abraham umarł i prorocy, a ty powiadasz: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słowa moje zachowywać będzie, śmierci nie skosztuje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Teraześmy poznali, że czarta masz. Abraham umarł i prorocy, a ty powiadasz: Jeśliby kto strzegł mowy mojej, nie skosztuje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Żydzi: Teraz wiemy, że jesteś opętany. Abraham umarł, i prorocy – a ty mówisz: Jeśli ktoś zachowa moją naukę, ten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Żydzi: Teraz wiemy, że masz demona.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zachowa słowo moje,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do Niego: Teraz wiemy, że masz demona. Abraham umarł i prorocy, a Ty mówisz: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zawołali: „Teraz poznaliśmy, że jesteś opętany przez demona. Nawet Abraham umarł, a także prorocy, Ty natomiast twierdzisz: «Kto będzie przestrzegał mojej nauki, nie doświadczy śmierci na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„Teraz się przekonaliśmy, że masz złego ducha. Umarł Abraham, a także 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zachowywał moją naukę, nigdy śmierci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tedy Żydowie: Teraześmy poznali, że czarta masz. Abraham umarł,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kto onę mowę moję zachowywał, nie ukusi śmierci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Judejczycy: - Teraz widzimy, żeś opętany. Abraham umarł i prorocy umarli, a Ty powiadasz: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юдеї: Отепер ми дізналися, що маєш біса. І Авраам помер, і пророки; а ти кажеш, що коли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збереже моє слово, не скуштує смерти ніколи.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powiedzieli: Teraz poznaliśmy, że masz demona. Umarł Abraham i prorocy, a ty mówisz: Jeśli ktoś zachowa moje słowo, nie doświadczy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 do Niego: "Teraz wiemy na pewno, że masz demona! Awraham umarł, tak jak i prorocy, a mimo to ty mówisz: "Kto zachowuje moją naukę, nigdy nie zazna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rzekli do niego: ”Teraz już wiemy, że masz demona. Abraham umarł, a także prorocy; ty zaś mówisz: ʼJeżeli ktoś będzie zachowywał moje słowo, przenigdy nie zakosztuje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mamy pewność, że jesteś opanowany przez demona—odrzekli przywódcy. —Przecież nawet Abraham i najwięksi prorocy umarli, a ty twierdzisz: „Kto jest posłuszny moim słowom, nigdy 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2024-05-01T12:57:11Z</dcterms:modified>
</cp:coreProperties>
</file>