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zapewniam, zanim powstał Abraham,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Zanim Abraham był,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Zaprawdę, zaprawdę mówię wam: pierwej, niż Abraham się zstał,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Zanim Abraham stał się,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zanim Abraham zaistniał,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odparł: „Uroczyście zapewniam was: Zanim Abraham się urodził,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zanim Abraham się narodził, JA 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przedtym niż się Abraham sstanie,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Zanim Abraham się narodził, JAM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Перш ніж Авраам був, -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Istotne istotnego powiadam wam, zanim okoliczności uczyniły Abra-a-ma mogącym stać się, ja jakościowo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Zaprawdę, zaprawdę powiadam wam, zanim Abraham się urodził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"Tak jest! Zanim Awraham się stał, JAM JEST!".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”Zaprawdę, zaprawdę wam mówię: zanim Abraham zaczął istnieć, ja już byłem”.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Zanim Abraham się narodził, JA JESTEM—odrzekł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2024-05-01T04:48:26Z</dcterms:modified>
</cp:coreProperties>
</file>