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9"/>
        <w:gridCol w:w="3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 zobaczył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zobaczył człowieka niewidomego od urodzenia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Przechodząc, zobaczył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zobaczył człowieka ślepego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zobaczył człowieka niewidomego od urodzenia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2024-05-07T03:54:54Z</dcterms:modified>
</cp:coreProperties>
</file>