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to pole w ich własnym dialekcie* Hakeldamah ,** to jest Pole Krwi.***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znajome stało się wszystkim zamieszkującym Jeruzalem, tak że nazwany został* teren ów własną mową ich Hakeldamach, to jest Teren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tak, że zostać nazwanym miejsce to własną mową ich Akeldama tego jest miejsce krwi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Hakeldamah, Ἁκελδαμάχ  l. Ἀκελδαμά, aram. </w:t>
      </w:r>
      <w:r>
        <w:rPr>
          <w:rtl/>
        </w:rPr>
        <w:t>חֲקַל־ּדְמָא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Judasz kupił pole pośrednio: pieniądze zostały zwrócone kapłanom (&lt;x&gt;470 27:3&lt;/x&gt;) i zostały użyte na kupno pola garncarza (&lt;x&gt;470 27:7&lt;/x&gt;).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zgodnie z wymogami składni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2024-04-25T21:59:40Z</dcterms:modified>
</cp:coreProperties>
</file>