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Należałoby więc spośród mężczyzn, którzy towarzyszyli nam przez cały czas, gdy przebywał z nami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mężczyzn, którzy z nami byli przez cały czas, kiedy Pan Jezus przebywał wśród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tedy, aby jeden z tych mężów, którzy z nami bywali po wszystek czas, który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 z tych mężów, którzy się z nami schodzili przez wszytek czas, którego Pan Jezus wchodził i wychodził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towarzyszyli nam przez cały czas, kiedy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mężów, którzy chodzili z nami przez cały czas, kiedy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chodzili z nami przez cały czas, gdy Pan Jezus przebywał między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wśród nas tacy, którzy nam towarzyszyli przez cały czas, gdy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zatem, aby jeden z tych mężów, którzy przy nas się gromadzili przez cały czas, kiedy Pan Jezus chodził z 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potrzebny jest nam jeszcze jeden z grona tych ludzi, którzy byli z nami przez cały czas, gdyśmy towarzyszyli Jezusowi, naszemu Panu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trzeba, aby to był jeden spośród 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Треба, отже, щоб один з тих мужів, що був з нами впродовж усього часу, коли Господь Ісус перебував і спілкувався з нами,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trzeba, aby jeden z mężów, którzy się zgromadzają z nami w całym okresie, w którym przybył i oddalił się dla nas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jeden z ludzi, którzy zawsze byli z nami w czasie, gdy Pan Jeszua chodził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zatem konieczne, żeby spośród mężczyzn, którzy się z nami zgromadzili przez cały ten czas, gdy wśród nas przebywał Pan Jezus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jako świadek zmartwychwstania Jezusa, musi dołączyć do nas ktoś, kto tak jak my był z Panem od samego początku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2024-03-29T07:44:49Z</dcterms:modified>
</cp:coreProperties>
</file>