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takich wspólnych spotkań zarządził: Nie oddalajcie się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razem, nakazał im: Nie odchodźcie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zgromadziwszy je przykazał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odchodzili z Jeruzalemu, ale iżby czekali obietnicy ojcowskiej, o którejście mówić słyszeli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jedząc, rozkazał im, aby nie odchodzili z Jeruzalem, ale czekali obietnice Ojcowskiej, którąście (prawi) słyszeli przez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przykazał im nie odchodzić z Jerozolimy, ale oczekiwać obietnicy Ojca: Słyszeliście o niej ode Mnie – [mówił]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spożywając z nimi posiłek, nakazał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oddalajcie się z Jerozolimy, lecz oczekujcie obietnicy Ojca, o której 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polecił: Nie oddalajcie się z Jerozolimy, ale oczekujcie obietnicy Ojca, o której usłyszeliście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wspólnego posiłku, nakazał im: „Nie opuszczajcie Jerozolimy, ale oczekujcie spełnienia się obietnicy Ojca, o której wam mówiłem: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razem z nimi, polecił im nie opuszczać Jerozolimy, lecz czekać na Obietnicę Ojca,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której tak słyszeliście ode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nimi przebywając, roskazał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Jerozolimów nie odstąpili, ale oczekawali obietnice Ojcowej, którąście słyszeli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wspólnego posiłku nakazał im: ʼNie opuszczajcie Jerozolimy, ale czekajcie na obietnicę Ojca, o której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був з ними, наказав їм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відходити від Єрусалима, але очікувати обіцяного від Батька, про яке ви чули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zgromadził ich razem, nakazał im nie odchodzić z Jerozolimy, ale oczekiwać obietnicy Ojca, o której ode mnie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 takich spotkań polecił, aby nie opuszczali Jeruszalaim, ale czekali na to, "co obiecał Ojciec, a o czym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spotykając się z nimi, nakazywał im: ”Nie odchodźcie z Jerozolimy, ale czekajcie na to, co obiecał Ojciec i o czym usłyszeliście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ze wspólnych posiłków polecił im, aby jeszcze nie opuszczali Jerozolimy, ale poczekali na spełnienie się obietnicy danej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2024-04-26T00:17:46Z</dcterms:modified>
</cp:coreProperties>
</file>