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znów po drugi raz do niego co Bóg oczyścił ty nie miej za pospolite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znów, po raz wtóry, do niego: Co Bóg oczyścił, ty nie miej za skalane.*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znowu po drugi (raz)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"Które Bóg oczyścił, ty nie pospolituj".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znów po drugi raz do niego co Bóg oczyścił ty nie miej za pospolite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15:11&lt;/x&gt;; &lt;x&gt;480 7:15&lt;/x&gt;; &lt;x&gt;510 15:9&lt;/x&gt;; &lt;x&gt;610 4:45&lt;/x&gt;; 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2024-05-08T04:12:49Z</dcterms:modified>
</cp:coreProperties>
</file>