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przyjrzałem się mu uważnie, zobaczyłem żyjące na ziemi czworonogi, dzikie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Wpatrzywszy się w nie uważnie, przyjrzałem się i zobaczyłem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wejrzawszy, obaczyłem i widziałem czworonogie ziemskie zwierzęta i bestyje, i gadziny, i ptastwo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patrząc, Przypatrowałem się i ujźrzałem czworonogie ziemskie i bestyje, i płazy, i ptastwa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 mu się uważnie, zobaczyłem czworonożne zwierzęta domowe i dzikie, płazy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Wpatrzywszy się w nie uważnie, zobaczyłem ziemskie czworonogi i dzikie zwierzęta, płazy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nie spojrzałem, zobaczyłem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Wpatrywałem się w nie i ujrzałem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ten przedmiot spojrzałem, zauważyłem w nim, patrząc, czworonogi ziemne, i różne bestie, i płazy, i ptactwo, co fruwa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uważnie i zobaczyłem na tym płótnie czworonożne zwierzęta polne i dzikie,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się w nie wpatrując, zobaczyłem czworonożne zwierzęta domowe i dzikie, płazy i 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неї, розглядав я і побачив земних чотириногих, звірів, плазунів, небесних птахів,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nie spojrzałem, poznałem i zobaczyłem czworonogi ziemi, stworzenia, istoty pełzające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czworonożne zwierzęta, drapieżniki,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Zajrzawszy do niego, przyglądałem się i ujrzałem ziemskie stworzenia czworonożne i dzikie zwierzęta, i 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w niej różne gatunki zwierząt, płazów i ptaków.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2024-05-02T23:13:44Z</dcterms:modified>
</cp:coreProperties>
</file>