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w drzwi bramy podeszła służąca posłuchać imieniem Rode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zakołatał do drzwi bramy, podeszła podsłuchać służąca imieniem Rode.*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Zapukawszy zaś on* (w) podwoje wrót, podeszła służebna wysłuchać imieniem Rode.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zapukał zaś Piotr (w) drzwi bramy podeszła służąca posłuchać imieniem Rode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Rode, Ῥόδη, czyli: róża.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"Kiedy zapukał".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2024-05-19T03:37:39Z</dcterms:modified>
</cp:coreProperties>
</file>