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16"/>
        <w:gridCol w:w="3813"/>
        <w:gridCol w:w="3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Boga rozszerzało się i pomnażało.*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Boga wzrastało i mnożyło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Słowo Boga wzrastało i było pomnożone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55:11&lt;/x&gt;; &lt;x&gt;510 6:7&lt;/x&gt;; &lt;x&gt;510 19:20&lt;/x&gt;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2024-05-19T01:36:14Z</dcterms:modified>
</cp:coreProperties>
</file>