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do Cezarei wszedłszy i pozdrowiwszy zgromadzenie zszedł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do Cezarei,* ** wstąpił do zgromadzenia*** i pozdrowił je,**** po czym zszedł do Antiochii.*****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zszedłszy* do Cezarei, wstąpiwszy i pozdrowiwszy (społeczność) wywołanych, zszedł do Antiochii.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do Cezarei wszedłszy i pozdrowiwszy zgromadzenie zszedł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do Cezarei, odwiedził kościół, pozdrowił go, a następnie udał się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Cezarei udał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pozdrowił kościół, a potem odszedł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Cezaryi, wstąpiwszy do Jeruzalemu a pozdrowiwszy zbór, szedł do Antyjochyi.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Cezarejej, wstąpił a kościół pozdrowił i puścił się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Cezarei udał się w górę do Jerozolimy. A pozdrowiwszy tamtejszy Kościół, zeszedł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Cezarei, wstąpił do zboru i pozdrowił go, po czym wyruszył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Cezarei wstąpił i pozdrowił Kościół, a następnie zszedł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Cezarei, wyruszył zaraz w drogę do Jerozolimy. Odwiedził tamtejszy Kościół, a potem udał się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Cezarei poszedł pozdrowić Kościół, a później udał się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Cezarei. Odwiedził Kościół jerozolimski, przekazał pozdrowienia i poszedł dalej,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Cezarei, gdzie odwiedził i pozdrowił Kościół, udając się następnie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прибувши до Кесарії, ввійшов, та привітавши церкву, відбув до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zszedł do Cezarei, wstąpił, pozdrowił zbór oraz zszedł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Dopłynąwszy do Cezarei, udał się w górę do Jeruszalaim i powitał wspólnotę mesjaniczną. Potem zszedł 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Cezarei. I wyruszył w górę, a pozdrowiwszy zbór, udał się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odwiedził kościół w Cezarei. Przekazał wierzącym pozdrowienia i udał się do Antiochii.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morska z Efezu do Cezarei mierzyła ok. 990 km; z Cezarei do Antiochii – 450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Żaden ms nie mówi, o który kościół chodzi, &lt;x&gt;510 18:22&lt;/x&gt;L.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15:35&lt;/x&gt;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zejściu ze statku.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2024-05-05T02:40:40Z</dcterms:modified>
</cp:coreProperties>
</file>