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by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to) wszystko pokazałem wam, że w ten sposób się trudząc,* trzeba wspierać słabych** i pamiętać o słowach Pana Jezusa, który sam powiedział: Bardziej szczęśliwe jest dawać niż brać.***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pokazałem wam, że tak trudzący się trzeba, (by) pomagać* będącym bez siły. przypominać sobie** także (o) słowach Pana, Jezusa, że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«Szczęśliwe jest raczej dawać niż brać»."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(by) ująć się za którzy są słabi pamiętać zarówno słowa Pana Jezusa że On powiedział szczęśliwy jest dawać bardziej niż brać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15:1&lt;/x&gt;; &lt;x&gt;550 6:2&lt;/x&gt;;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by trudzący się pomagali".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"trzeba, by trudzący się (...) przypominali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2024-05-03T14:10:24Z</dcterms:modified>
</cp:coreProperties>
</file>