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bracia* i ojcowie,** posłuchajcie teraz mojej wobec was obrony.***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 i ojcowie, posłuchajcie mej względem was teraz obrony"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2024-04-29T12:06:40Z</dcterms:modified>
</cp:coreProperties>
</file>