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naszych* ojców już z góry wybrał cię** swą ręką, abyś poznał Jego wolę,*** zobaczył Sprawiedliwego**** i usłyszał głos z Jego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powiedział, «Bóg ojców naszych wcześniej zatrzymał rękami sobie* cię (byś poznał) wolę Jego, i (byś zobaczył) Sprawiedliwego**, i (byś usłyszał) głos z ust Jego,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 ojców wybrał cię, abyś poznał Jego wolę, zobaczył Sprawiedliwego i usłyszał głos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 ojców wybrał cię, żebyś poznał jego wolę, oglądał Sprawiedliwego i słuchał głosu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obrał cię, abyś poznał wolę jego, a iżbyś oglądał onego sprawiedliwego i słuchał głosu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naznaczył ciebie, abyś poznał wolą jego a iżbyś oglądał sprawiedliwego i słuchał głosu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Bóg naszych ojców wybrał cię, abyś poznał Jego wolę i ujrzał Sprawiedliwego, i Jego własny głos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przeznaczył cię, abyś poznał wolę jego oraz abyś oglądał Sprawiedliwego i usłyszał głos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oznajmił: Bóg naszych ojców wybrał ciebie, abyś poznał Jego wolę, ujrzał Sprawiedliwego i usłyszał słowa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«Bóg naszych przodków już dawno cię wybrał, abyś poznał Jego wolę, abyś zobaczył Sprawiedliwego i usłyszał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Bóg naszych ojców wybrał cię sobie, abyś poznał Jego wolę, i zobaczył Sprawiedliwego, i głos usłyszał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Bóg naszych ojców postanowił, żebyś poznał jego plan i zobaczył jego prawego sługę, a także byś usłyszał jego glos.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ʼBóg Ojców naszych powołał cię, abyś poznał Jego wolę, oglądał Sprawiedliwego i usłyszał głos z Jego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Бог наших батьків благоволив до тебе, щоб ти пізнав його волю і побачив Праведника, і почув голос із його вуст,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Bóg naszych przodków wybrał ciebie, byś poznał Jego wolę, zobaczył Sprawiedliwego oraz usłyszał głos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"Bóg naszych ojców z góry postanowił, abyś poznał Jego wolę, ujrzał Caddika i usłyszał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ʼBóg naszych praojców wybrał cię, żebyś poznał jego wolę i ujrzał Prawego, i usłyszał głos z 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„Bóg naszych przodków wybrał cię, abyś poznał Jego wolę oraz ujrzał Tego, który jest Prawy i byś usłyszał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5:30&lt;/x&gt;;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1:910&lt;/x&gt;; &lt;x&gt;560 5:17&lt;/x&gt;; &lt;x&gt;580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&lt;x&gt;530 15:8&lt;/x&gt;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 tej metafory antropomorfizującej: przeznaczył sobie wcześniej.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Chrystusie.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2024-04-29T10:09:32Z</dcterms:modified>
</cp:coreProperties>
</file>