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1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mnie: Idź, gdyż Ja cię wyślę daleko do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«Idź, bo ja do pogan daleko wyślę cię»."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idź gdyż Ja do pogan daleko poślę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13:2&lt;/x&gt;; &lt;x&gt;510 18:6&lt;/x&gt;; &lt;x&gt;550 1:15-16&lt;/x&gt;; &lt;x&gt;550 2:7-9&lt;/x&gt;;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2024-04-29T08:30:56Z</dcterms:modified>
</cp:coreProperties>
</file>