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go trybun być prowadzonym do obozu powiedziawszy chłostami być przesłuchiwanym on aby poznałby przez jaką przyczynę do kary tak wołali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chiliarcha rozkazał wprowadzić go do twierdzy* i polecił chłostą przesłuchać go,** aby się dowiedzieć, z jakiej przyczyny tak przeciwko niemu krzyczeli.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rozkazał tysiącznik, (by) być wprowadzonym on* do koszar, powiedziawszy, (by) batogami być przesłuchiwanym on**, aby poznał***, przez jaki powód tak wykrzykują mu.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go trybun być prowadzonym do obozu powiedziawszy chłostami być przesłuchiwanym on aby poznałby przez jaką przyczynę (do kary) tak wołali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rozkazał wprowadzić go do twierdzy i przesłuchać z zastosowaniem chłosty, aby dowiedzieć się, z jakiej przyczyny tak krzyczeli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rozkazał go zaprowadzić do twierdzy i polecił przesłuchać go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zastosowaniem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biczowania, żeby się dowiedzieć, dlaczego tak przeciwko niemu krzyczano.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go hetman wieść do obozu i kazał go biczami spróbować, żeby się dowiedział, dla której by przyczyny nań tak wołano.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go Tysiącznik wieść do obozu i biczmi siec, i męczyć go, żeby się dowiedział, dla której by przyczyny tak nań wołano.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trybun rozkazał wprowadzić go do twierdzy i biczowaniem wydobyć zeznanie, aby się dowiedzieć, dlaczego tak przeciwko niemu krzyczeli.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dowódca wprowadzić go do twierdzy, poleciwszy przesłuchać go z zastosowaniem biczowania, aby się dowiedzieć, z jakiej przyczyny tak przeciwko niemu krzyczeli.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trybun rozkazał wprowadzić go do twierdzy i polecił, żeby przesłuchano go z zastosowaniem biczowania. Chciał się bowiem dowiedzieć, dlaczego tak krzyczeli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dowódca kazał go odprowadzić do koszar, a następnie polecił go wychłostać, aby wymusić zeznanie. Chciał się bowiem dowiedzieć, dlaczego z taką wrogością krzyczeli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dowódca kohorty rozkazał wprowadzić go do środka warowni. Nakazał też przesłuchać go, poddając chłoście, aby się dowiedzieć, z jakiego powodu tak na niego wrzeszczą.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Dowódca dał rozkaz odprowadzić Pawła do twierdzy, biczować i przesłuchać, aby się dowiedzieć, dlaczego wywołał takie wielkie oburzenie.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Trybun kazał zaprowadzić go do twierdzy, polecił przesłuchać, stosując biczowanie, aby się dowiedzieć, dlaczego tak przeciwko niemu krzyczeli.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тисяцький звелів відвести його в табір, наказавши бичуванням випитати його, щоб зрозуміти, з якої причини так кричали проти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tysiącznik nakazał wprowadzić go do obozu. Powiedział też, aby go batogami badać na torturach, oraz poznać, z jakiego powodu mu tak wykrzykują.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trybun nakazał wprowadzić go do twierdzy i polecił go przesłuchać i wychłostać, aby się dowiedzieć, czemu tak na niego wrzeszczą.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wojskowy rozkazał go wprowadzić do kwater żołnierskich i powiedział, że należy go przesłuchać z zastosowaniem biczowania, aby się dokładnie dowiedzieć, dlaczego tak przeciw niemu krzyczeli.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zabrał więc Pawła do koszar i rozkazał biczowaniem wydobyć z niego zeznania, aby dowiedzieć się dlaczego tłum tak go nienawidzi.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22:29&lt;/x&gt;; &lt;x&gt;510 23:28&lt;/x&gt;; &lt;x&gt;510 24:8&lt;/x&gt;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"on" - o Pawle, "być wprowadzonym on" - składniej: "by był wprowadzony".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"być przesłuchiwanym on" (o Pawle) - składniej: "by był badany".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2024-04-29T13:10:40Z</dcterms:modified>
</cp:coreProperties>
</file>