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przesłuchiwać, a dowódca, który kazał go związać, gdy się dowiedział o jego obywatelstwie rzymskim, przestraszył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odstąpili od niego ci, którzy mieli go przesłuchać. Nawet i dowódca przestraszył się, kiedy się dowiedział, że jest Rzymianinem, a on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odstąpili od niego ci, którzy go mieli wziąć na próby. Do tego i hetman się bał, dowiedziawszy się, że był Rzymianinem, a iż go był kazał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odstąpili od niego, co go męczyć mieli. Tysiącznik też zlękł się, skoro się dowiedział, że był mieszczaninem Rzymskim, a iż go był związał.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odstąpili od niego ci, co go mieli badać. Dowiedziawszy się, że jest Rzymianinem, trybun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przesłuchać; a dowódca, gdy się dowiedział, że jest obywatelem rzymskim przeląkł się, i 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więc natychmiast od niego ci, co mieli go przesłuchiwać, a trybun, gdy się dowiedział, że jest Rzymianinem,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odeszli od niego ci, którzy mieli go przesłuchiwać. A dowódca przestraszył się, gdy zrozumiał, że kazał związać Rzymianina.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zatem mający go poddawać przesłuchiwaniu odstąpili od niego, a dowódca kohorty przestraszył się, że jest obywatelem rzymskim i że kazał go związać.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cofnęli się ci, którzy mieli go przesłuchiwać. Dowódcę też ogarnął lęk, gdy dowiedział się, że ten, którego kazał związać,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odstąpili od niego ci, którzy mieli go przesłuchać, a trybun dowiedziawszy się, że jest obywatelem rzymskim, przestraszył się, iż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відступили від нього ті, що мали його допитувати, і тисяцький налякався, дізнавшись, що він римлянин і що він його зв'язав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odstąpili od niego ci, co zamierzali go przesłuchiwać; a tysiącznik zaczął się bać bo poznał, że jest Rzymianinem i że zdarzyło się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ci, co go mieli przesłuchiwać, odstąpili od niego; również trybun się obawiał, bo uświadomił sobie, że kazał tego człowieka, obywatela rzymskiego, zakuć w 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odstąpili od niego ci, którzy mieli go przesłuchać z zastosowaniem tortur; a dowódca wojskowy zląkł się, gdy się dowiedział, że to Rzymianin, on zaś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chcieli przesłuchiwać Pawła, natychmiast się usunęli. A dowódca przestraszył się, że aresztował rzymskiego obywatela.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2024-04-29T11:01:25Z</dcterms:modified>
</cp:coreProperties>
</file>