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odstąpili od niego ci zamierzający go przesłuchiwać i trybun zaś przestraszył się poznawszy że Rzymianin jest i że był go związując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odstąpili od niego ci, którzy go mieli przesłuchiwać; a chiliarcha, gdy się dowiedział, że jest obywatelem rzymskim i że kazał go związać,* przestraszył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więc odstąpili od niego (ci) zamierzający go przesłuchiwać. I tysiącznik zaś zaczął się bać poznawszy, że Rzymianinem jest i że go był związawszy*.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odstąpili od niego (ci) zamierzający go przesłuchiwać i trybun zaś przestraszył się poznawszy że Rzymianin jest i że był go związując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 związawszy" - zamiast klasycznego "związał".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2024-04-29T13:29:57Z</dcterms:modified>
</cp:coreProperties>
</file>