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23"/>
        <w:gridCol w:w="54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zaś sam ćwiczę nie powodujące potknięcia sumienie mieć względem Boga i ludzi przez wszystko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też sam usilnie się staram* mieć sumienie nieskazitelne** wobec Boga i ludzi zawsze.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i sam ćwiczę, (by) nie powodujące potknięcia* sumienie mieć względem Boga i ludzi poprzez wszystko**.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zaś sam ćwiczę nie powodujące potknięcia sumienie mieć względem Boga i ludzi przez wszystko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4:7&lt;/x&gt;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23:1&lt;/x&gt;; &lt;x&gt;540 1:12&lt;/x&gt;; &lt;x&gt;610 3:9&lt;/x&gt;; &lt;x&gt;620 1:3&lt;/x&gt;; &lt;x&gt;650 13:18&lt;/x&gt;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Chodzi prawdopodobnie nie o poprawność, lecz o czystość sumienia.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Prawdopodobny sens: we wszystkim.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2024-05-04T21:26:01Z</dcterms:modified>
</cp:coreProperties>
</file>