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już dłuższy czas, Festus przedstawił królowi sprawę Pawła: Jest tu pewien człowiek — powiedział — pozostawiony przez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tam wiele dni, Festus przedstawił królowi sprawę Pawła, mówiąc: Feliks pozostawił w więzieniu pewnego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niemało dni zamieszkali, Festus przełożył królowi sprawę Pawłową, mówiąc: Mąż niektóry zostawiony jest od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niemało dni tam zmieszkali, Festus królowi oznajmił o Pawle, mówiąc: Mąż niektóry zostawion jest od Felixa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Pawła: Feliks pozostawił w więzieniu pewnego człowieka –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spędzili szereg dni, przedłożył Festus królowi sprawę Pawła, mówiąc: Feliks pozostawił w więzieniu pewnego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Pawła. Powiedział: Feliks pozostawił w więzieniu pewnego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się tam na pewien czas. Wtedy Festus przedstawił królowi sprawę Pawła. „Feliks pozostawił w więzieniu tego człowieka - 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przebywali tam dłużej, Festus przedstawił królowi sprawę Pawła mówiąc: „Feliks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jakimś czasie Festus zapoznał króla ze sprawą Pawła: - 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szereg dni. Wtedy Festus przedstawił królowi sprawę Pawła: ʼFeliks zostawił w więzieniu pewnego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tam wiele dni, Festus przedstawił królowi sprawę wynikłą z powodu Pawła, mówiąc: Jest tu zostawiony przez Feliksa pewien mąż, więzień,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pozostali tam jakiś czas, Festus miał okazję zapoznać króla z położeniem Sza'ula. "Jest tu człowiek - rzekł - pod strażą jeszcze od czasów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tam spędzili szereg dni, Festus przedłożył królowi sprawy dotyczące Pawła, mówiąc: ”Feliks pozostawił w więzieniu pewnego mężczyznę,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Festus przedstawił królowi sprawę Pawła. —Mam tu więźnia—powiedział—którego pozostawił mi Feliks.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2024-05-06T00:57:31Z</dcterms:modified>
</cp:coreProperties>
</file>