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z Judejczyków przeciw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arcykapłani oraz główni (przedstawiciele) Żydów wnieśli do niego oskarżenie przeciwko Pawłowi* i nalegali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widzialnym* mu arcykapłani i pierwsi (z) Judejczyków co do Pawła i prosili go,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(z) Judejczyków przeciw Pawłowi i prosili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24:1&lt;/x&gt;; &lt;x&gt;510 25:15&lt;/x&gt;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2024-05-06T03:10:41Z</dcterms:modified>
</cp:coreProperties>
</file>