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28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od tego ludu i od narodów,* do których Ja cię posyłam,**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wyrwawszy sobie cię z ludu i z pogan, do których ja wysyłam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16:35&lt;/x&gt;; &lt;x&gt;510 9:15&lt;/x&gt;; &lt;x&gt;520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1:7&lt;/x&gt;; &lt;x&gt;520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2024-05-05T09:51:57Z</dcterms:modified>
</cp:coreProperties>
</file>