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doznałem pomocy od Boga* aż do dnia dzisiejszego, ostałem się i świadczę** zarówno małemu, jak i wielkiemu, nie mówiąc nic oprócz tego, co powiedzieli prorocy, że ma się stać, oraz Mojżesz,***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Opiekę więc osiągnąwszy, (tę) od Boga, aż do dnia tego, stanąłem świadcząc małemu i wielkiemu, nic poza (nie) mówiąc (tymi, o) których prorocy powiedzieli, (że) (mają) stać się, i Mojżesz,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Bóg mi pomógł, przeżyłem aż do dzisiejszego dnia. Nadal świadczę zarówno małym, jak i wielkim. Nie mówię o niczym oprócz tego, czego nadejście zapowiedzieli prorocy, a także 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pomocy Boga żyję do dzisiaj, dając świadectwo małym i wielkim, nic nie mówiąc oprócz tego, co powiedzieli prorocy i Mojżesz, że nastąpi;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pomocą Bożą jeszcze aż do dnia tego stoję, świadcząc i małemu, i wielkiemu, nic nie mówiąc oprócz tego, co opowiedzieli prorocy i Mojżesz, że się stać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ratunkiem Boskim wspomożony ostałem się aż do dnia tego, świadcząc i mniejszemu i więtszemu, nic nie powiedając prócz tego, co opowiedzieli, że przyść miało,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pomocą Bożą do dzisiaj stale daję świadectwo małym i wielkim, nie głosząc nic ponad to, co przepowiedzieli Prorocy i 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opieka Boża czuwała nade mną aż do dnia dzisiejszego, ostałem się, dając świadectwo małym i wielkim, nie mówiąc nic ponad to, co powiedzieli prorocy i Mojżesz, że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dostąpiłem opieki Bożej aż do dnia dzisiejszego, daję świadectwo małym i wielkim, nie głosząc nic ponad to, co przepowiedzieli Prorocy i Mojżesz, że się 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dzięki opiece Bożej żyję do dnia dzisiejszego i stoję tutaj, aby wobec wszystkich dać świadectwo. Nic więcej nie głoszę jak tylko to, co zapowiadali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przyszła mi pomoc ze strony Boga, tak że ostałem się aż do dnia dzisiejszego w dawaniu świadectwa przed małym i wielkim. A niczego nie głoszę poza tym, o czym prorocy i Mojżesz mówili, że się stanie: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dzięki Bożej pomocy przetrwałem do dziś, aby składać świadectwo ludziom małym i wielkim, nie głosząc nic ponad to, co zostało powiedziane przez proroków i 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opiece Bożej żyję do dzisiejszego dnia i daję świadectwo małym i wielkim, nie nauczając nic ponad to, co już przepowiedzieli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одержавши допомогу від Бога, аж до цього дня стою, свідчачи малому й великому, не розповідаючи нічого, крім того, про що говорили пророки й Мойсей, що має статися: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uzyskałem opiekę od Boga aż do tego dnia. Zatem stoję świadcząc małemu, lecz i wielkiemu. Nic nie mówiąc oprócz tego, co powiedzieli Prorocy i Mojżesz,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jednak pomoc Bożą i aż do dziś stoję, i składam świadectwo małym i wielkim, nie mówiąc nic ponad to, co prorocy i Mosze rzekli, że nastąpi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jednak pomoc od Boga i dlatego po dziś dzień dalej składam świadectwo zarówno małym, jak i wielkim, nie mówiąc nic oprócz tego, co jak oznajmili Prorocy oraz Mojżesz – miało nastąpić: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ochronił mnie i dziś nadal mogę opowiadać o tym wszystkim ludziom—małym i wielkim. A to, co mówię, zgodne jest z zapowiedziami proroków i Mojżesza, którzy przepowiedzieli,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2024-05-05T09:43:09Z</dcterms:modified>
</cp:coreProperties>
</file>