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człowieka patrząc razem z nimi stojącego tego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uzdrowionego człowieka,* który stał z nimi, nie mieli nic przeciwko.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 tego) człowieka patrząc razem z nimi stojącego*, (tego) uzdrowionego, nic (nie) mieli, (żeby) odpowiedzieć.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(na) człowieka patrząc razem z nimi stojącego (tego)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Jednocześnie, widząc uzdrowionego człowieka, który stał razem z nimi, nie mieli nic przeciwko nim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też, że stoi z nimi uzdrowiony człowiek, nie mogli nic 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onego człowieka z nimi stojącego, który był uzdrowiony, nie mieli co przeciwko temu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człowieka z nimi stojącego, który był uzdrowion, nie mogli nic przeciwko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nadto, że stoi z nimi uzdrowiony człowiek, nie znajdowali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człowieka uzdrowionego, który stał z nimi, nie wiedzieli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też na stojącego z nimi uzdrowionego człowieka, 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również na stojącego z nimi człowieka, który został uzdrowiony, i 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patrzyli na tamtego uzdrowionego człowieka, który stał przy nich, nie znajdowali żadnej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widok uzdrowionego człowieka, stojącego obok, nie mieli nic do powiedzenia.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uzdrowionego człowieka stojącego z nimi 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бачачи оздоровленого чоловіка, що стояв з ними, не мали нічого закинути.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widząc człowieka, co z nimi stał i został uzdrowiony nie umieli nic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widzieli, że człowiek, który został uzdrowiony, stoi tuż koło nich, nie mogli powiedzieć nic, żeby podważyć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uleczonego człowieka, który z nimi stał, nie mieli co na to odrzec.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widok stojącego z nimi uzdrowionego człowieka zamknął im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2024-05-05T02:34:38Z</dcterms:modified>
</cp:coreProperties>
</file>