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jednak, gdy tam przybyli, nie znaleźli ich w więzieniu;* zawrócili więc i oznajmili: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poddani nie znaleźli ich w strażnicy. Obróciwszy się zaś oznajmili,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2024-05-04T18:08:39Z</dcterms:modified>
</cp:coreProperties>
</file>