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9"/>
        <w:gridCol w:w="5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przez niego i przywoławszy wysłanników wychłostawszy nakazali nie mówić w imieniu Jezusa i uwolnili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przywołali apostołów, wychłostali ich,* zabronili im mówić w imieniu Jezusa** i zwolnili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wysłanników, zbiwszy* nakazali nie mówić na imieniu Jezusa. i uwolnili.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 przekonani zaś (przez) niego i przywoławszy wysłanników wychłostawszy nakazali nie mówić w imieniu Jezusa i uwolnili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&lt;x&gt;470 23:34&lt;/x&gt;; &lt;x&gt;480 13:9&lt;/x&gt;; &lt;x&gt;510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4:18&lt;/x&gt;; &lt;x&gt;510 5:28&lt;/x&gt;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ostrej chłoście.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2024-05-04T07:10:52Z</dcterms:modified>
</cp:coreProperties>
</file>