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7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modlitwie i posłudze Słowa będziemy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poświęcimy się modlitwie* i posłudze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(przy) modlitwie i służbie słowa będziemy trwać niezłomnie przy".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modlitwie i posłudze Słowa będziemy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sami poświęcić się modlitwie oraz głoszeniu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oddamy się modlitwie i posłudze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modlitwy i usługi słowa pilnować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modlitwy i usługowania słowa pilnować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oddamy się wyłącznie modlitwie i posłudze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pilnować będziemy modlitwy i służby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oddamy się wyłącznie modlitwie i posłudze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poświęcimy się wyłącznie modlitwie i służbie słowa”.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zajmiemy się modlitwą i posługą słowa”.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będziemy dbać o modlitwę i służyć Słowem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oddawać się będziemy nieustannie modlitwie i posłudze słowaʼ.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залишимося в молитві і служінні слову.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 będziemy wierni modlitwie oraz służbie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jednak poświęcimy się całkowicie modlitwie i służbie Słowu".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będziemy się oddawać modlitwie i usługiwaniu słowem”.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całkowicie poświęcimy się modlitwie i głoszeniu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1:14&lt;/x&gt;; &lt;x&gt;510 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2024-05-06T21:02:44Z</dcterms:modified>
</cp:coreProperties>
</file>