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 i 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 dał się poznać swoim braciom i faraon dowiedział się o rodzie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Józef od braci swych i objawiony jest Faraonowi naród Józefowy.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Jozef od braciej swojej i oznajmiony jest faraonowi naród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braciom, faraon zaś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braciom swoim, a faraon poznał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braciom, a faraon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braciom. Wtedy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swym braciom, a 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swoim braciom; w ten sposób 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już się poznać braciom i w ten sposób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вони прибули вдруге, Йосип признався своїм братам; тож відомим став фараонові рід Йосипів.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drugim pobycie Józef dał się rozpoznać jego braciom, więc ród Józefa stał się widoczny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Josef dał się poznać swym braciom, a rodzina Josefa stała się znana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braciom; i ujawniono faraonowi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kolejny pojechali do Egiptu, Józef dał się rozpoznać braciom i przedstawił ich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2024-04-30T18:17:00Z</dcterms:modified>
</cp:coreProperties>
</file>