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posłał i wezwał do siebie swego ojca Jakuba wraz z całą rodziną* liczącą siedemdziesiąt pięć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Józef przywołał do siebie Jakuba, ojca jego, i całą rodzinę w duszach siedemdziesięciu pięciu.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posłał ludzi i wezwał do siebie swego ojca Jakuba wraz z całą rodziną, liczącą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Józef posłał po swego ojca Jakuba i całą swoją rodzinę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pięć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posławszy, przyzwał ojca swego Jakóba i wszystkę swoję rodzinę w siedmdziesiąt i pięciu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posławszy, przyzwał ojca swego Jakoba i wszytkiej rodziny swej w siedmidziesiąt i piąci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Józef po Jakuba i sprowadził ojca swego i całą rodzinę, w liczbie 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wyprawił posłów i sprowadził ojca swego Jakuba, całą rodzinę liczącą siedemdziesiąt pięć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posłał po Jakuba i sprowadził swego ojca i całą rodzinę, razem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posłał po swojego ojca Jakuba i całą rodzinę złożoną z 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Józef po Jakuba, swego ojca, i zaprosił jego oraz całą rodzinę w liczbie siedemdziesięciu pięciu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na prośbę Józefa, sprowadził się jego ojciec Jakub z całą rodziną, liczącą siedemdziesiąt pięć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odesłał ich i wezwał ojca swego Jakuba i całą rodzinę, składającą się z 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 послав покликати свого батька Якова з усім родом - душ сімдесят п'ять.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 wysłał i przywołał swojego ojca Jakóba oraz całą swoją rodzinę w liczbie 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posłał wtedy po ojca swego Jaakowa i wszystkich swych krewnych,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posławszy, wezwał stamtąd swego ojca, Jakuba, oraz wszystkich swych krewnych, łącznie siedemdziesiąt pięć dusz: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po swojego ojca, Jakuba, i resztę rodziny. W sumie sprowadził do Egiptu siedemdziesiąt pięć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46:27&lt;/x&gt;; &lt;x&gt;20 1:5&lt;/x&gt;; &lt;x&gt;50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2024-04-30T11:56:35Z</dcterms:modified>
</cp:coreProperties>
</file>