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1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Józef wezwał do siebie ojca jego Jakuba i całą rodzinę jego w duszach siedemdziesięciu pięciu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posłał i wezwał do siebie swego ojca Jakuba wraz z całą rodziną* liczącą siedemdziesiąt pięć dusz.**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Wysławszy zaś Józef przywołał do siebie Jakuba, ojca jego, i całą rodzinę w duszach siedemdziesięciu pięciu.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Józef wezwał do siebie ojca jego Jakuba i całą rodzinę jego w duszach siedemdziesięciu pięciu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45:9-11&lt;/x&gt;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46:27&lt;/x&gt;; &lt;x&gt;20 1:5&lt;/x&gt;; &lt;x&gt;50 10:22&lt;/x&gt;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2024-04-30T13:26:55Z</dcterms:modified>
</cp:coreProperties>
</file>