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zbliżał się czas obietnicy którą przysiągł Bóg Abrahamowi wzrósł lud i został pomnożony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czas obietnicy,* którą Bóg ogłosił Abrahamowi, rozrósł się lud i rozmnożył w Egipcie,**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zbliżał się czas obietnicy, którą przyznał Bóg Abrahamowi, wzrósł lud i został pomnożony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zbliżał się czas obietnicy którą przysiągł Bóg Abrahamowi wzrósł lud i został pomnożony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1:7&lt;/x&gt;; &lt;x&gt;230 105:24&lt;/x&gt;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2024-04-30T11:09:57Z</dcterms:modified>
</cp:coreProperties>
</file>