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71"/>
        <w:gridCol w:w="54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zaś został wypełniony mu czterdziestoletni czas weszło do serca jego odwiedzić braci jego synów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ukończył czterdzieści lat, wstąpiło mu na serce, by odwiedzić swoich braci, synów Izraela.*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wypełniał się mu czterdziestoletni czas, weszło do serca jego przyglądnąć się braciom jego, synom Izraela.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zaś został wypełniony mu czterdziestoletni czas weszło do serca jego odwiedzić braci jego synów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ukończył czterdzieści lat, przyszło mu na myśl, że powinien odwiedzić swoich braci,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miał czterdzieści lat, przyszło mu na myśl odwiedzić swych braci,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mu było czterdzieści lat, przyszło mu na myśl, aby nawiedził braci swych, syny Izraelskie.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mu się wypełnił czas czterdzieścia lat, przyszło mu na myśl, aby nawiedził bracią swą, syny Izraelskie.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skończył lat czterdzieści, przyszło mu na myśl odwiedzić swych braci,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skończył czterdzieści lat, stało się potrzebą jego serca odwiedzić braci swoich,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skończył czterdzieści lat, zapragnął odwiedzić swoich braci,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skończył czterdzieści lat, postanowił odwiedzić swoich rodaków.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osiągnął pełnię lat czterdziestu, zapragnął w sercu odwiedzić swych braci, synów Izraela.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skończył czterdzieści lat, zapragnął odwiedzić swoich rodaków. Izraelitów.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skończył czterdzieści lat, zapragnął odwiedzić swoich braci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сповнилося йому сорок років, прийшло йому на серце відвідати своїх братів - синів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mu się dopełnił czterdziestoletni wiek, wstąpiło do jego serca by przyjrzeć się swoim braciom, synom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kiedy miał czterdzieści lat, przyszło mu do głowy, aby odwiedzić swoich braci Isra'elim.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”Kiedy mu upływał czterdziesty rok, w jego sercu zrodziła się myśl, by dokonać przeglądu swych braci,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dnia, gdy miał już prawie czterdzieści lat, postanowił odwiedzić swoich rodaków—Izraelitów.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2024-04-30T12:54:18Z</dcterms:modified>
</cp:coreProperties>
</file>