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czterdzieści lat, wstąpiło mu na serce, by odwiedzić swoich braci,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się mu czterdziestoletni czas, weszło do serca jego przyglądnąć się braciom jego, synom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2024-04-30T14:58:29Z</dcterms:modified>
</cp:coreProperties>
</file>