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powiedział: Kto cię ustanowił przełożonym i sędzią nad nami?*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czyniący niesprawiedliwość (temu) tuż obok* odepchnął od siebie go powiedziawszy: «Kto cię ustanowił przywódcą i sędzią nad nami?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czyniący niesprawiedliwość bliźniemu odtrącił go powiedziawszy kto cię ustanowił przywódcą i sędzią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&lt;x&gt;490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"bliźniemu".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2024-04-30T12:32:10Z</dcterms:modified>
</cp:coreProperties>
</file>