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 kolwiek ci pokażę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Wyjdź z twojej ziemi i z twojej rodziny i udaj się do ziemi, którą ci wskażę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 powiedział do niego: "Wyjdź z ziemi twej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rodziny twej i nuże do ziemi, którą ci pokażę".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którą- kolwiek ci pokażę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2024-04-30T17:05:34Z</dcterms:modified>
</cp:coreProperties>
</file>