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Bóg ojców twoich Bóg Abrahama i Bóg Izaaka i Bóg Jakuba drżący zaś który stał się Mojżesz nie ośmielał się przyjrzeć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twoich ojców, Bóg Abrahama i Izaaka, i Jakuba . A Mojżesz, ogarnięty strachem, nie śmiał się (nawet) przyglądać.*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«Ja Bóg ojców twych, Bóg Abrahama, i Izaaka, i Jakuba». Drżącym zaś stawszy się Mojżesz nie odważał się oglądnąć.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Bóg ojców twoich Bóg Abrahama i Bóg Izaaka i Bóg Jakuba drżący zaś który stał się Mojżesz nie ośmielał się przyjrzeć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2024-04-30T13:25:04Z</dcterms:modified>
</cp:coreProperties>
</file>