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ludu, który jest w Egipcie, i usłyszałem jego wzdychanie,* i zstąpiłem, aby ich wybawić;** i teraz idź! Posyłam cię do Egiptu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zobaczyłem skrzywdzenie ludu mego, (tego) w Egipcie, i wzdychania ich wysłuchałem, i zszedłem wyrwać ich. I teraz tutaj wyślę cię do Egiptu».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zobaczyłem złe traktowanie ludu mojego w Egipcie i wzdychanie ich usłyszałem i zszedłem wyrwać ich a teraz przyjdź wyślę cię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krzywdę mojego ludu w Egipcie, usłyszałem jego wzdychanie i zstąpiłem, aby go wybawić. Dlatego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Patrząc, widziałem utrapienie mego ludu, który jest w Egipcie, i słyszałem jego wzdychanie, i zstąpiłem, żeby go wybawić. Dlatego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widziałem utrapienie ludu mego, który jest w Egipcie, i słyszałem wzdychanie ich, a zstąpiłem, żebym je wybawił; przetoż teraz chodź,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widząc utrapienie ludu mego, który jest w Egipcie, i słyszałem wzdychanie ich, i zstąpiłem, żebych je wybawił. A teraz chodź, a poszlę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ludu mego w Egipcie i wysłuchałem jego westchnień, i zstąpiłem, aby ich wyzwolić. Przyjdź, poślę cię teraz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udrękę ludu mego w Egipcie i usłyszałem wzdychanie jego, i zstąpiłem, żeby ich wybawić; przeto teraz idź!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 patrzyłem na ucisk Mojego ludu w Egipcie i wysłuchałem jego westchnień, dlatego zstąpiłem, aby ich wyzwolić. Teraz więc idź, posyłam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się dosyć napatrzyłem na krzywdy mojego ludu w Egipcie i wysłuchałem jego skarg. Dlatego zstąpiłem, aby go uwolnić. Teraz więc podejdź, poślę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zobaczyłem udrękę mego ludu w Egipcie. Jęk ich usłyszałem. Zstąpiłem więc, by wyzwolić ich. Teraz chodź, poślę cię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dosyć napatrzyłem się na niedolę mojego ludu w Egipcie. Usłyszałem ich skargi i przyszedłem ich uwolnić. A teraz chodź, poślę ciebie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Napatrzyłem się na krzywdy ludu mojego w Egipcie i jęki jego dochodziły do Mnie, dlatego zstąpiłem, aby go uwolnić. Chodź więc,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Подивився і бачу гноблення мого народу, що в Єгипті, і чую їхній стогін, тож зійшов визволити їх. Нині йди, посилаю тебе до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zobaczyłem w Egipcie cierpienie mojego ludu, wysłuchałem ich wzdychania oraz zstąpiłem ich wyzwolić. Więc teraz, tutaj, wyślę cię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wyraźnie, jak lud mój cierpi ucisk w Egipcie, usłyszałem ich krzyk i zstąpiłem, aby ich ocalić, a teraz posyłam cię do Egiptu".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widziałem nikczemne traktowanie mego ludu, który jest w Egipcie, i usłyszałem ich wzdychanie. i zstąpiłem, aby ich wyzwolić. A teraz chodź. Poślę cię do Egiptuʼ.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cierpienia mojego ludu w Egipcie i słyszałem jego jęki. Zstąpiłem więc, aby go wyzwolić. Chodź, poślę cię teraz do Egiptu”.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2024-04-30T20:48:57Z</dcterms:modified>
</cp:coreProperties>
</file>