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— tego właśnie Bóg posłał jako wodza i odkupiciela, przy wsparciu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wyparli, mówiąc: Któż cię ustanowił wodzem i sędzią? — tego Bóg posłał jako wodza i wybawiciela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byli zaprzali, mówiąc: Któż cię postanowił książęciem i sędzią? Tego Bóg książęciem i wybawicielem posłał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zaprzeli, mówiąc: Kto cię postanowił książęciem i sędzią? - tego Bóg książęciem i odkupicielem posłał, z ręką Anjoła, który mu się ukazał we krzu.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Mojżesza, którego wyparli się, mówiąc: Któż ciebie ustanowił panem i sędzią? – tego właśnie Bóg wysłał jako wodza i wybawcę pod opieką anioła, który się mu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- tego posłał Bóg jako wodza i wybawiciela za pośrednictwem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zaparli się, mówiąc: Kto ustanowił ciebie wodzem i sędzią? – tego to Bóg wysłał jako wodza i wybawcę, pod opieką anioła, który mu się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odrzucili, mówiąc: Kto ci dał władzę i uczynił cię sędzią?, Bóg uczynił przywódcą. Wysłał go jako wybawcę i dał mu do pomocy anioła, który objawił mu się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Mojżesza, którego odepchnęli mówiąc: Kto cię mianował rządcą i sędzią?, otóż tego właśnie Bóg jako rządcę i wybawcę posłał za pośrednictwem anioła, który się mu objawił w krzaku.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objawiając się w płonącym krzewie, posłał więc Mojżesza jako wodza i wybawcę. Właśnie Mojżesza, którego Izraelici nie uznali. Powiedzieli mu przecież, że nie ma prawa ich rozsądzać.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Mojżesza jako wodza i wybawcę, tego właśnie, którego zaparli się pytając: ʼKto cię ustanowił wodzem i sędzią?ʼ A dokonał tego z pomocą anioła, który ukazał mu się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Мойсея, якого відкинули, сказавши: Хто тебе поставив головою і суддею? - його Бог, з'явившись у кущі, рукою ангела послав як голову й визволителя.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przywódcą i sędzią? Jego Bóg wysyła jako przywódcę oraz jako wyzwoliciela, przez ręce Anioła, który dał mu się zobaczyć w cierniu.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Mosze, którego oni odrzucili, mówiąc: "Kto cię ustanowił władcą czy sędzią nad nami?", to ten sam, którego Bóg posłał i jako władcę, i jako odkupiciela za sprawą anioła, który objawił mu się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ʼKtóż cię ustanowił władcą i sędzią?ʼ, właśnie jego posłał Bóg – jako władcę i jako wyzwoliciela – przez rękę anioła, który mu się ukazał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tego Mojżesza, którego Izraelici odrzucili, mówiąc: „Kto cię ustanowił naszym przywódcą i sędzią?”, Bóg posłał jako przywódcę i wybawiciela swojego narodu, pod opieką anioła, którego zobaczył w płonącym krzaku.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2024-04-30T18:39:13Z</dcterms:modified>
</cp:coreProperties>
</file>