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ojcowie nie chcieli stać się posłuszni, ale odepchnęli go i zwrócili się w swoich sercach w stronę Egiptu,*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nie zechcieli posłusznymi stać się ojcowie nasi, ale odepchnęli od siebie i zwrócili się w sercach ich do Egiptu,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ojcowie nie chcieli być posłuszni. Jego odsunęli i w swoich sercach zwrócili się w stronę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nasi ojcowie nie chcieli mu być posłuszni, ale odepchnęli go i zwrócili swoje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być ojcowie nasi; ale go odrzucili i obrócili się sercy swemi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być posłuszni ojcowie naszy, ale odrzucili i odwrócili się sercem swym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go słuchać nasi ojcowie, ale odepchnęli go i zwrócili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ojcowie nasi nie chcieli mu być posłuszni, odepchnęli go i sercami swymi zwrócili się ku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go jednak słuchać nasi ojcowie. Odepchnęli go i zwrócili swoje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nasi przodkowie nie chcieli go słuchać i odrzucili go, pragnąc wrócić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chcieli mu być posłuszni nasi ojcowie, lecz go odepchnęli i swymi sercami wrócili do Egiptu,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nie chcieli jednak go słuchać, odtrącili go i zatęsknili za Egiptem.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nie chcieli go jednak słuchać, ale odepchnęli go, zwracając swe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не схотіли послухати наші батьки, але відкинули його і повернулися у своїх серцях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 zechcieli być posłuszni nasi przodkowie, ale Go odepchnęli od siebie oraz zwrócili swe serca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ojcowie nasi nie chcieli go słuchać. Przeciwnie, odrzucili go i w swych sercach zwrócili się ku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praojcowie nie chcieli okazać posłuszeństwa, lecz go odrzucili i w swych sercach zawrócili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nasi przodkowie nie chcieli słuchać Mojżesza. Gdy na pewien czas ich opuścił, odrzucili go i zapragnęli wrócić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14:12&lt;/x&gt;; &lt;x&gt;20 16:3&lt;/x&gt;; &lt;x&gt;40 11:5&lt;/x&gt;; &lt;x&gt;40 14:3-4&lt;/x&gt;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2024-04-30T10:21:28Z</dcterms:modified>
</cp:coreProperties>
</file>